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Szallumie,* ** synu Jozjasza, króla Judy, panującym po Jozjaszu, swoim ojcu: Ten, który odszedł z tego miejsca, już tutaj nie wróci,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Szalumie, synu Jozjasza, króla Judy, panującym po Jozjaszu, swoim ojcu: Ten, który odszedł z tego miejsca, już tutaj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Szallumie, synu Jozjasza, króla Judy, który królował w miejsce Jozjasza, swego ojca, który wyszedł z tego miejsca: Już nigdy nie 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o Sellumie, synu Jozyjasza, króla Judzkiego, który króluje miasto Jozyjasza, ojca swego: Gdy wyjdzie z miejsca tego, nie wróci się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Sellum, syna Jozjasza, króla Judzkiego, który królował miasto Jozjasza, ojca swego; który wyszedł z tego miejsca: Nie wróci się tu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Szallumie, synu Jozjasza, królu judzkim, który objął panowanie w miejsce Jozjasza, swego ojca, a który opuścił to miejsce: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Szallumie, synu Jozjasza, króla judzkiego, panującym po Jozjaszu, swoim ojcu: Ten, który odszedł z tego miejsca, nie wróci już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Szalluma, syna Jozjasza, króla Judy – panującego po Jozjaszu, swym ojcu – który odszedł z tego miejsca i tam już nie wróci: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Szalluma, syna Jozjasza, króla Judy, panującego po swym ojcu Jozjaszu, który wyszedł z tego miejsca i już tam nie wróci: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królu judzkim Szallumie, synu Jozjasza, który objął panowanie po ojcu swym Jozjaszu: - Ten, który odszedł z tego miejsca, już tam nigdy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проти Селлима сина Йосії, що царює замість Йосії свого батька, який вийшов з цього місця: Він більше сюди не повернеться,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o Szallumie, synu Jozjasza, króla Judy, który miał panować zamiast swojego ojca Jozjasza, a wyszedł z tego miejsca: On tu więcej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rzeki o Szallumie – synu Jozjasza, królu Judy panującym w miejsce Jozjasza, swego ojca – który odszedł z tego miejsca: ʼJuż tam nie powróci.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Uprowadzony przez faraona Necho, zob. &lt;x&gt;120 22:20&lt;/x&gt;.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3:15&lt;/x&gt;; &lt;x&gt;120 23:30&lt;/x&gt;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2024-04-27T14:23:58Z</dcterms:modified>
</cp:coreProperties>
</file>