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ty, twoi słudzy* i twój lud – (wszyscy), którzy wchodzicie przez te bramy!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Posłuchaj Słowa JAHWE, królu Judy. Posłuchaj ty, który zasiadasz na tronie Dawida, i niech posłuchają twoi słudzy oraz twój lud — wszyscy, którzy wkraczacie w 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Słuchaj słowa JAHWE, królu Judy, który zasiadasz na tronie Dawida, ty i twoi słudzy oraz twój lud, którzy wchodzicie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rzecz: Słuchaj słowa Pańskiego, królu Judzki! który siedzisz na stolicy Dawidowej, ty i słudzy twoi, i lud twój, którzy 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Słuchaj słowa PANSKIEGO, królu Judzki, który siedzisz na stolicy Dawidowej, ty i słudzy twoi, i lud twój, którzy wchodzicie bramami 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Bożego, królu judzki, który zasiadasz na tronie Dawida, ty, twoi słudzy i twój lud, który wchodzi przez 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Słuchaj słowa Pana, królu judzki, który zasiadasz na tronie Dawida, ty i twoi słudzy, którzy wchodzicie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JAHWE, królu Judy, który zasiadasz na tronie Dawida, ty i twoi słudzy oraz twój lud wchodzący w te bramy: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 Judy, który siedzisz na tronie Dawida, słuchaj słowa JAHWE, ty, twoi słudzy i twój lud wchodzący w 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tak: Słuchaj słowa Jahwe, królu Judy, zasiadający na tronie Dawida, ty i słudzy twoi, twój lud, którzy przez te bramy wchodzicie!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скажеш: Послухай господнє слово, царю Юди, що сидиш на престолі Давида, ти і твій дім і твій нарід і ті, що входять цими брамами: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Słuchaj słowa WIEKUISTEGO, królu Judy, który zasiadasz na tronie Dawida; ty, twoi słudzy i twój lud, który przechodzi przez te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ʼPosłuchaj słowa JAHWE, królu Judy, który zasiadasz na tronie Dawida, ty wraz ze swymi sługami i swoim ludem, z tymi, którzy wchodzą przez te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 słudzy : wg G: i twój dom, καὶ ὁ οἶκός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2024-04-28T10:31:18Z</dcterms:modified>
</cp:coreProperties>
</file>