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gnieździsz się wśród cedrów – jakże będziesz jęczeć, gdy chwycą cię bóle, bóle jak rodzącą?*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wijesz gniazdo wśród cedrów — ach, jak będziesz jęczeć, gdy chwycą cię bóle, bóle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robisz sobie gniazdo wśród cedrów, jakże będziesz pełna wdzięku, gdy ogarną cię boleści jak bóle rodzącej!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na Libanie, która sobie gniazdo czynisz na cedrach! jako wdzięczna będziesz, gdy cię ogarną boleści, a ucisk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siedzisz na Libanie a gnieździsz się na cedrach, jakoś wzdychała, gdy na cię przyszły boleści, jako boleści rodzącej!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mieszkałaś na Libanie, co uwiłaś sobie gniazdo wśród cedrów - jak bardzo będziesz jęczeć, gdy przyjdą na ciebie boleści podobne do bólów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gnieździsz się wśród cedrów, jakże będziesz jęczeć, gdy ogarną cię bóle,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masz gniazdo na cedrach! O, jak będziesz jęczeć, gdy przyjdzie na ciebie ból i lęk jak na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mieszkanko Libanu, mająca gniazdo na cedrach! Jakże ty będziesz jęczeć, gdy przyjdą na ciebie boleści i lęk jak na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na Libanie obrałaś siedzibę, wśród cedrów słałaś swe gniazdo, jakże jęczeć będziesz, gdy opadną cię skurcze, ból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живеш в Ливані, що загнідився в кедрах, застогнеш коли на тебе прийдуть великі болі як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osiadłaś na Libanie, która gnieździsz się pośród cedrów, jakże będziesz godną politowania, gdy przypadną na ciebie bóle i dreszcze, jak na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gnieżdżąc się w cedrach, jakże będziesz wzdychać, gdy przyjdą na ciebie bóle porodowe, boleści jak u kobiety rodzącej!”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2024-04-28T00:30:43Z</dcterms:modified>
</cp:coreProperties>
</file>