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garnkiem* wzgardzonym, rozbitym, jest ten człowiek, Koniasz?** Czy naczyniem przez nikogo niechcianym? Dlaczego sprawiono, że został on i jego potomstwo wyrzucony i wypędzony do ziemi, której nie znali?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garnkiem, </w:t>
      </w:r>
      <w:r>
        <w:rPr>
          <w:rtl/>
        </w:rPr>
        <w:t>עֶצֶב</w:t>
      </w:r>
      <w:r>
        <w:rPr>
          <w:rtl w:val="0"/>
        </w:rPr>
        <w:t xml:space="preserve"> (‘etsew), hl, lub: naczyniem, dzbanem.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22:28&lt;/x&gt; wg G: Zhańbiony został Jehoniasz jak naczynie, którego (już) nie potrzeba, gdyż został wygnany i wyrzucony do ziemi, która nie była mu znana, ἠτιμώθη Ιεχονιας ὡς σκεῦος οὗ οὐκ ἔστιν χρεία αὐτοῦ ὅτι ἐξερρίφη καὶ ἐξεβλήθη εἰς γῆν ἣν οὐκ ᾔδει.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2024-04-28T10:00:43Z</dcterms:modified>
</cp:coreProperties>
</file>