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2"/>
        <w:gridCol w:w="1940"/>
        <w:gridCol w:w="2354"/>
        <w:gridCol w:w="4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Ziemio, ziemio, ziemio, słuchaj Słowa JHWH!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2024-04-28T16:52:07Z</dcterms:modified>
</cp:coreProperties>
</file>