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22:30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Zapiszcie tego człowieka jako bezdzietnego, jako mężczyznę, któremu nie wiedzie się w jego dniach, gdyż żadnemu z jego potomków nie uda się zasiąść na tronie Dawida i znów zapanować w Judzie.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2024-04-28T18:26:21Z</dcterms:modified>
</cp:coreProperties>
</file>