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usłuchacie tych słów, to przysięgam na siebie samego* – oświadczenie JAHWE – że ten dom stanie się ruiną.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12:16&lt;/x&gt;; &lt;x&gt;300 44:26&lt;/x&gt;; &lt;x&gt;650 6:13-16&lt;/x&gt;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2024-04-27T18:03:07Z</dcterms:modified>
</cp:coreProperties>
</file>