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domu króla Judy: Jesteś Mi Gileadem, szczytem Libanu, lecz czy nie zamienię cię w pustynię, w miasta niezamieszkane?*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2024-04-27T21:43:10Z</dcterms:modified>
</cp:coreProperties>
</file>