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6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gubiącym i rozpraszającym owce mojego pastwiska!*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 — oświadcza JAHWE — którzy gubią i rozpraszają owce mojego pastwiska!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gubią i rozpraszają trzodę mego pastwiska!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 gubiącym i rozpraszającym trzodę pastwiska mego!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gubią i rozszarpywają trzodę pastwiska mego,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prowadzą do zguby i rozpraszają owce z mojego pastwiska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gubią i rozpraszają owce mojego pastwiska,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prowadzą do zguby i rozpraszają trzodę Mojego pastwiska – wyrocznia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którzy gubią i rozpraszają owce mojego pastwiska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co gubią i rozpraszają trzodę mojego pastwiska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пастухи, які розганяєте і нищите овець свого стада.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pasterzom, co gubią i rozpraszają trzodę Mojego pastwiska!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pasterzom, którzy niszczą i rozpraszają owce mego pastwiskach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7:7-8&lt;/x&gt;; &lt;x&gt;230 74:1&lt;/x&gt;; &lt;x&gt;230 78:70-72&lt;/x&gt;; &lt;x&gt;230 79:13&lt;/x&gt;; &lt;x&gt;230 95:7&lt;/x&gt;; &lt;x&gt;230 100:3&lt;/x&gt;; &lt;x&gt;300 10:21&lt;/x&gt;; &lt;x&gt;330 34:2&lt;/x&gt;; &lt;x&gt;450 11:4-5&lt;/x&gt;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2024-04-29T15:43:38Z</dcterms:modified>
</cp:coreProperties>
</file>