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widziałem zgrozę: Cudzołóstwo i chodzenie w kłamstwie, a (przy tym) umacniali ręce* niegodziwych, aby żaden nie odwrócił się od swej niegodziwości – stali się dla Mnie oni wszyscy jak Sodoma, a jej mieszkańcy jak Gomora.**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9:24&lt;/x&gt;; &lt;x&gt;330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&lt;x&gt;50 32:32&lt;/x&gt;; &lt;x&gt;290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2024-04-29T08:59:58Z</dcterms:modified>
</cp:coreProperties>
</file>