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 o prorokach: Oto Ja nakarmię ich piołunem i napoję ich trucizną, bo od proroków Jerozolimy rozeszło się skażenie po całej 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2024-04-29T12:43:50Z</dcterms:modified>
</cp:coreProperties>
</file>