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proroków, którzy wam prorokują! Oni wam zwiastują widzenia własnego serca, nie to, co (pochodzi) z ust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2024-04-29T16:20:34Z</dcterms:modified>
</cp:coreProperties>
</file>