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powtarzają tym, którzy gardzą Słowem JAHWE: Pokój mieć będziecie! A tym wszystkim, którzy chodzą według uporu swego serca, powtarzają: Nie przyjdzie na was nieszczęście!*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2024-04-29T13:50:31Z</dcterms:modified>
</cp:coreProperties>
</file>