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stał w radzie JHWH* i widział, i słyszał Jego Słowo? Kto rozważył Jego Słowo i posłuchał?**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był w radzie PANA? Kto widział? Kto słyszał Jego Słowo? Kto je rozważył i wprowadził w 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stał w radzie JAHWE, widział i słyszał jego słowo? Kto rozważył jego słowa i usłyszał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stanął w radzie Pańskiej, a widział i słyszał słowo jego? kto pilnował słowa jego, i słuchał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był w radzie PANskiej a widział i słyszał słowo jego? Kto obaczył słowo jego i wysłuchał?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stał w radzie Pana, widział i słyszał Jego słowo? Kto nadsłuchiwał Jego słowa i usłyszał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uczestniczył w radzie Pana, by widzieć i słyszeć jego słowo? Kto przyjął jego słowo, by móc zwiastować?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stał w radzie JAHWE, widział i słyszał Jego słowo? Kto zwrócił uwagę na Jego słowo i je usłyszał?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uczestniczył w radzie JAHWE, kto widział Go i słyszał Jego słowa? Kto, słuchając, przyjął Jego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brał udział w radzie Jahwe, widział Go i słyszał Jego słowo? Kto pilnie wsłuchiwał się w Jego słowo i [kto je] usłyszał?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став в господній раді і побачив його слово? Хто сприйняв і почув?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z nich stanął w radzie WIEKUISTEGO; widział i słyszał Jego słowo? Kto uważał na Jego słowo i je usłyszał?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stanął w zaufanym gronie JAHWE, by mógł widzieć i słyszeć jego słowo? Kto zwrócił uwagę na jego słowo, żeby mógł je słyszeć?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22:19-22&lt;/x&gt;; &lt;x&gt;110 2:6&lt;/x&gt;; &lt;x&gt;110 15:8&lt;/x&gt;; &lt;x&gt;230 89:8&lt;/x&gt;; &lt;x&gt;290 6:1-13&lt;/x&gt;; &lt;x&gt;370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posłuchał, </w:t>
      </w:r>
      <w:r>
        <w:rPr>
          <w:rtl/>
        </w:rPr>
        <w:t>וַּיִׁשְמָע</w:t>
      </w:r>
      <w:r>
        <w:rPr>
          <w:rtl w:val="0"/>
        </w:rPr>
        <w:t xml:space="preserve"> (wajjiszma‘): wg BHS: i sprawił, że usłyszano, </w:t>
      </w:r>
      <w:r>
        <w:rPr>
          <w:rtl/>
        </w:rPr>
        <w:t>וְיַׁשְמִעַ</w:t>
      </w:r>
      <w:r>
        <w:rPr>
          <w:rtl w:val="0"/>
        </w:rPr>
        <w:t xml:space="preserve"> (wejaszmia‘).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2024-04-29T09:29:10Z</dcterms:modified>
</cp:coreProperties>
</file>