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gniew JAHWE, póki nie dokona, póki nie dopełni planów Jego serca! W dniach ostatecznych zrozumiecie to dokładnie.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2024-04-29T15:45:26Z</dcterms:modified>
</cp:coreProperties>
</file>