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stali w mojej radzie, to by mogli ogłosić moje słowa mojemu ludowi i zawracać ich z ich złej drogi i niegodziwości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w mej radzie, mogliby głosić me słowa, zawracać mój lud ze złej drogi, odwracać od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stali w mojej radzie i głosili mojemu ludowi moje słowa, odwróciliby go od jego złej drogi i od zła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byli stali w radzie mojej, tedyby byli ogłaszali słowa moje ludowi memu, a byliby ich odwracali od drogi ich złej, i od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byli stali w radzie mojej a oznajmili słowa moje ludowi memu, wżdybych je był odwrócił od drogi ich złej i od myśli ich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stali w mojej radzie, głosiliby moje słowa mojemu narodowi i nawróciliby go ze złej drogi oraz z przewrotnego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uczestniczyli w mojej radzie, to niech zwiastują mojemu ludowi moje słowa i odwracają ich od ich złej drogi i 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stali w Mojej radzie, to przyczyniliby się do tego, żeby Mój lud usłyszał Moje słowa i odwróciliby ich od ich złej drogi i 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słuchali mojej rady i głosili ludowi moje słowa, odwiedliby go od złych dróg i od przewrotnych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stali w mej radzie i moje słowa głosili memu ludowi, odwiedliby go od złej drogi i od przewrotności jego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вони стали в моїй справі і вислухали мої слова, і Я відвернув би мій нарід від їхніх лукавих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stanęli w Mojej radzie, ogłosiliby Memu ludowi Moje słowa i nawrócili ich ze złej drogi oraz od niegodziwości ich 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istotnie stali w moim zaufanym gronie, wtedy kazaliby mojemu ludowi słuchać moich słów i sprawiliby, że zawróciłby ze swej złej drogi i od niegodziwości swych postępków”.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2024-04-29T09:44:50Z</dcterms:modified>
</cp:coreProperties>
</file>