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Bogiem z bliska – oświadczenie JAHWE – a nie Bogiem z daleka?*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Bogiem z bliska? — oświadcza JAHWE. Czy nie także Bogiem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 bliska? — mówi JAHWE, a nie Bogiem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tylko Bogiem z bliska? mówi Pan, a nie jestem Bogiem i z 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Mniemasz, żem ja jest Bóg z bliska, a nie Bóg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Bogiem z bliska - wyrocznia Pana - a z daleka nie jestem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Bogiem tylko z bliska - mówi Pan - a nie także Bogiem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Bogiem z bliska – wyrocznia JAHWE – a nie jestem Bogiem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Bogiem tylko z bliska - wyrocznia JAHWE - a już z daleka Bogiem nie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Bogiem z bliska [tylko] - (orzeka Jahwe) - a nie Bogiem [także]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Бог, що наближається, говорить Господь, і не Бог, що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Bogiem tylko z daleka mówi WIEKUISTY, a nie Bogiem również z bliska?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jestem Bogiem, który jest blisko – brzmi wypowiedź JAHWE – a nie Bogiem, który jest daleko?”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Bogiem bliskim – mówi Pan – a nie Bogiem odległym G, θεὸς ἐγγίζων ἐγώ εἰμι λέγει κύριος καὶ οὐχὶ θεὸς πόρρωθεν.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2024-04-29T11:27:00Z</dcterms:modified>
</cp:coreProperties>
</file>