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1703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 jestem Bogiem z bliska – oświadczenie JAHWE – a nie Bogiem z daleka?*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Jestem Bogiem bliskim – mówi Pan – a nie Bogiem odległym G, θεὸς ἐγγίζων ἐγώ εἰμι λέγει κύριος καὶ οὐχὶ θεὸς πόρρωθεν.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2024-04-29T13:48:33Z</dcterms:modified>
</cp:coreProperties>
</file>