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ktoś ukryć w kryjówkach, a Ja go nie zobaczę?* – oświadczenie JAHWE. Czy to nie Ja wypełniam niebiosa i ziemię?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ktoś przede Mną ukryć, tak że go nie zobaczę? — oświadcza JAHWE. Czy to nie Ja wypełniam niebiosa i ziemię?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 schować w ukryciu, abym go nie widział? — mówi JAHWE. Czy nie wypełniam nieba i ziemi?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kto skryje w skrytości, abym go Ja nie widział? mówi Pan. Izali Ja nieba i ziemi nie napełniam?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skryje człowiek w skrytościach, a ja go nie ujźrzę? mówi JAHWE. Aza nieba i ziemie ja nie napełniam?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człowiek ukryć w zakamarkach, tak bym go nie widział? - wyrocznia Pana. Czy nie wypełniam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 się kto ukryć w kryjówkach, abym Ja go nie widział? - mówi Pan. Czy to nie Ja wypełniam niebo i ziemię?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schowa się w kryjówce, to czy Ja nie będę go widział? – wyrocznia JAHWE. Czy Ja nie wypełniam niebios i ziemi?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 się człowiek schować w kryjówce, abym go nie zobaczył? - wyrocznia JAHWE. Czy Ja nie wypełniam nieba i ziemi?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się kto schować w ukryciu, abym Ja go nie widział? - (głosi Jahwe). Czyż to nie Ja wypełniam niebiosa i ziemię?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сховається в схованках, чи Я його не побачу? Чи Я не наповняю небо і землю?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zdoła się ukryć w kryjówce, abym Ja go nie widział? mówi WIEKUISTY; czy Ja nie wypełniam niebios i ziemi?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czy jakiś człowiek może być ukryty w kryjówkach, a ja bym go nie widział?” – brzmi wypowiedź JAHWE. ”Czyż to nie ja napełniam niebiosa i ziemię?”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2024-04-29T10:04:57Z</dcterms:modified>
</cp:coreProperties>
</file>