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tak będzie? Czy jest (coś) w sercu proroków prorokujących kłamstwo – tak – proroków oszustwa swego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trwać będzie? O co chodzi prorokom wygłaszającym kłamstwa — tak — wieszczom oszustw pochodzących z ich własnych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tych proroków, którzy prorokują kłamstwa? Są przecież prorokami złudy własnego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Długoż tego będzie? Izali w sercu tych proroków, którzy prorokują, niemasz kłamstwa? owszem, są prorokami zdrady serca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długoż tego będzie w sercu proroków, prorokujących kłamstwo i prorokujących zdrady serca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tak w sercach proroków przepowiadających kłamliwie i przepowiadających złudy własnych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trwać będzie? Czy Ja jestem w sercu proroków prorokujących kłamliwie, prorokujących oszukańczo, według upodobania własnego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będzie trwać? Czy jestem w sercu proroków, którzy prorokują kłamstwo, prorokują oszustwa własnego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będzie trwać? Czy Ja jestem w sercu proroków, którzy wieszczą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[tak będzie]? Czy moje Imię jest w sercu wieszczków, wieszczących fałsz i przywidzenia swych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буде обмана в серці пророків, що пророкують, і в їхньому пророкуванню бажання їхнього серця? Які задумують, що забулося моє імя в їхніх снах, які розповідають кожний свому ближньому, так як їхні батьки забули моє імя в Ваалі.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potrwa? Czy jest coś w sercu tych proroków, co prorokują kłamstwo, tych proroków obłudy swojego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to w sercu proroków, którzy prorokują fałsz i którzy są prorokami oszukaństwa własnego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2024-04-29T09:44:48Z</dcterms:modified>
</cp:coreProperties>
</file>