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Rozważają, jak sprawić, by mój lud zapomniał moje imię, za sprawą ich snów, które opowiadają każdy swemu bliźniemu,* tak jak zapomnieli ich ojcowie moje imię na rzecz Baala.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Rozważają, jak sprawić, by mój lud zapomniał moje imię. Chcą to osiągnąć przez sny, które opowiadają sobie nawzajem. Ich ojcowie także zapomnieli o Mnie na rzecz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zamierzają sprawić, aby mój lud zapomniał moje imię przez swoje sny, które każdy opowiada swemu bliźniemu, jak ich ojcowie zapomnieli o moim imieniu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myślą, jakoby z pamięci wywieść ludowi mojemu imię moje snami swemi, które powiadają każdy bliźniemu swemu, jako zapomnieli ojcowie ich na imię moje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chcą uczynić, aby lud mój zapomniał imienia mego dla snów ich, które powiada każdy bliźniemu swemu, jako zapomnieli ojcowie ich imienia mego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 ku temu, by przez sny swoje, które jeden drugiemu opowiada, poszło w niepamięć moje imię u mojego ludu, podobnie jak zapomnieli mego imienia dla Baala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zmierzają do tego, by zatrzeć w pamięci mojego ludu moje imię przez swoje sny, jakie sobie wzajemnie opowiadają, tak jak ich ojcowie dla Baala zapomnieli o moim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Zamierzają sprawić, aby Mój lud zapomniał Mojego imienia przez ich sny, które opowiadają sobie nawzajem, jak ich ojcowie zapomnieli Mego imienia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oni dzielą się wzajemnie snami, aby wymazać moje imię z pamięci ludu, tak jak ich przodkowie zapomnieli mojego imienia na rzecz Baala?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dzieląc się wzajemnie swymi przywidzeniami zamyślają zatrzeć Imię moje w pamięci ludu mojego, jak to ich praojcowie w niepamięć puścili Imię moje dla Baala?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rozważają, jakby swoimi snami, które opowiadają sobie wzajemnie, by zatrzeć w pamięci Mojego ludu Me Imię; tak, jak ich ojcowie zapomnieli Me imię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 o tym, by przez swoje sny, które sobie wzajemnie opowiadają, sprawić, żeby mój lud zapomniał moje imię, tak jak ich ojcowie zapomnieli o moim imieniu przez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sobie nawzajem.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2024-04-29T15:46:36Z</dcterms:modified>
</cp:coreProperties>
</file>