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ma sen, niech opowiada sen, ale ten, który ma moje Słowo, niech zwiastuje moje Słowo Prawdy!* Co plewie do ziarna?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ma sen, niech opowiada swój sen. Lecz ten, który ma moje Słowo, niech głosi moje Słowo Prawdy!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plewie do ziarna?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ma sen, niech ten sen opowiada, ale ten, który ma moje słowo, niech wiernie mówi moje słowo. Cóż plewie do pszenicy?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ma sen, niech powiada sen: ale który ma słowo moje, niech mówi słowo moje w prawdzie. Cóż plewie do pszenicy?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ma sen, niech powiada sen, a który ma mowę moję, niech powiada mowę moję prawdziwie: Co plewam do pszenice?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ma sen, niech opowiada swój sen! Kto miał moje słowo, niech wiernie opowiada moje słowo! Co ma wspólnego słoma z ziarnem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ma sen, niech opowiada sen, ale ten, który ma moje słowo, niech wiernie zwiastuje moje słowo! Cóż plewie do ziarna?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ma sen, niech opowiada sen, lecz ten, kto ma Moje słowo, niech wiernie głosi Moje słowo! Co ma plewa do ziarna?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ma sen, opowiada sen, a ten, co ma moje słowo, mówi moje słowo prawdy. Czym jest słoma wobec ziarna?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miał sen [proroczy], niech ten sen opowiada, ten zaś, który miał słowo ode mnie, niech wiernie głosi słowo moje. Cóż słomie do ziarna? - rzecze Jahwe.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Пророк, в якого є сон, хай розповість свій сон, і в якого моє слово до нього, хай розкаже моє слово у правді. Чим полова до зерна?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co rozporządza snem, niechaj opowie sen; ale ten, który ma Moje słowo, niech w prawdzie powie Moje słowo! Co wspólnego ma plewa z ziarnem?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Prorok, który ma sen, niech opowiada sen; lecz kto ma moje słowo, niech opowiada moje słowo zgodnie z prawdą”. ”Co wspólnego ma stoma ze zbożem?”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wiernie głosi moje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2024-04-29T15:55:54Z</dcterms:modified>
</cp:coreProperties>
</file>