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 cię ten lud lub prorok, lub kapłan: Jaki jest wyrok* ** JHWH? Wtedy im odpowiedz: Wy jesteście wyrokiem!*** Lecz porzuciłem was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 ktoś z ludu, prorok albo kapłan: Jak brzmi Jego wyrok, co jest ciężarem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PANA? Wtedy im odpowiedz: Wy tym ciężarem jesteście!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Ja was zrzucę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lud albo prorok lub kapłan zapytają cię: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brzemię PANA? — wtedy odpowiesz: Jakie brzemię? — właśnie takie: Opuszczę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gdyby się ciebie pytał lud ten, albo prorok, albo kapłan, mówiąc: Cóż jest za brzemię Pańskie? Tedy rzeczesz do nich które brzemię. To: Opuszczę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 cię zopyta ten lud abo prorok, abo kapłan, mówiąc: Co jest za brzemię PANskie? rzeczesz do nich: Wyście brzemię, abowiem porzucę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naród albo prorok, albo kapłan cię zapyta: Jakie jest brzemię Pańskie? odpowiesz im: Wy jesteście brzemieniem, bo odrzuciłem was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pytać się będzie ciebie ten lud albo prorok, albo kapłan, mówiąc: Jakie brzemię zapowiada Pan? Wtedy im odpowiedz: Wy jesteście moim brzemieniem, lecz Ja was zrzucę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zapytał cię ten lud albo prorok, albo kapłan, mówiąc: Co oznacza brzemię PANA?, to wtedy powiesz im, co oznacza brzemię: Zrzucę was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albo prorok czy kapłan będzie się dopytywać o wypowiedź prorocką pochodzącą od JAHWE, powiesz im: «Wy jesteście wypowiedzią prorocką pochodzącą od JAHWE, czyli jesteście ciężarem, którego się pozbędę - wyrocznia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 ten, prorok albo kapłan zapyta cię: - ”Jakie jest (proroctwo) brzemię Jahwe?” - wtedy powiesz im: - Wy jesteście brzemieniem, ale Ja was zrzucę [z siebie];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 цей нарід, чи пророк, чи священик запитають тебе: Який господний тягар? І скажеш їм: Ви є тягар, і скину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 lud się ciebie zapytał, albo któryś prorok, czy kapłan, mówiąc: Co to za „brzemię” WIEKUISTEGO? Wtedy im odpowiesz, co to jest za brzemię: Zamierzam was pozostawić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ten lud albo prorok, albo kapłan zapyta ciebie, mówiąc: ʼJakie jest brzemię Jehowy?ʼ, powiesz im: ʼ ”To wy jesteście brzemieniem – i to jakim! I niechybnie was porzucę”,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(massa), lub: ciężar, brzemię. W tym przypadku oba znaczenia potęgują siłę wyrazu wypowiedzi proroka: Jaki jest ciężar PANA l. Co jest ciężarem PANA?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30:1&lt;/x&gt;; &lt;x&gt;290 13:1&lt;/x&gt;; &lt;x&gt;420 1:1&lt;/x&gt;;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 jesteście wyrokiem l. Wy jesteście moim ciężarem, </w:t>
      </w:r>
      <w:r>
        <w:rPr>
          <w:rtl/>
        </w:rPr>
        <w:t>הַּמָּׂשָא אַּתֶם</w:t>
      </w:r>
      <w:r>
        <w:rPr>
          <w:rtl w:val="0"/>
        </w:rPr>
        <w:t xml:space="preserve"> ; wg MT: Co za wyrok? lub: Co za ciężar? </w:t>
      </w:r>
      <w:r>
        <w:rPr>
          <w:rtl/>
        </w:rPr>
        <w:t>אֶת־מַה־מַּׂשָא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2024-04-29T12:46:04Z</dcterms:modified>
</cp:coreProperties>
</file>