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lub kapłana, lub (kogokolwiek z) ludu, kto by powiedział: Wyrok JAHWE – nawiedzę tego człowieka i 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2024-04-29T09:31:58Z</dcterms:modified>
</cp:coreProperties>
</file>