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Wyrok JAHWE – tego już nie wspominajcie, gdyż wyrokiem JAHWE stanie się dla człowieka jego własne słowo, a przekręcacie słowa żywego Boga, JAHWE Zastępów,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2024-04-29T08:56:00Z</dcterms:modified>
</cp:coreProperties>
</file>