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mówić do proroka: Co odpowiedział JHWH? Albo:* Co oznajmił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przekręcacie (...) Albo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2024-04-29T12:11:40Z</dcterms:modified>
</cp:coreProperties>
</file>