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mówić: Wyrok JAHWE,* to tak mówi JAHWE: Ponieważ wypowiadacie te słowa: Wyrok JAHWE, chociaż poleciłem wam: Nie mówcie: Wyrok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2024-04-29T10:22:49Z</dcterms:modified>
</cp:coreProperties>
</file>