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tego właśnie powodu Ja też podniosę* was wysoko i wraz z miastem, które dałem wam i waszym ojcom, odrzucę od swego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podniosę, </w:t>
      </w:r>
      <w:r>
        <w:rPr>
          <w:rtl/>
        </w:rPr>
        <w:t>וְנָׂשָאתִי</w:t>
      </w:r>
      <w:r>
        <w:rPr>
          <w:rtl w:val="0"/>
        </w:rPr>
        <w:t xml:space="preserve"> (wenasa’ti) za Mss G α’ σ’ S; wg MT, zapomnę, </w:t>
      </w:r>
      <w:r>
        <w:rPr>
          <w:rtl/>
        </w:rPr>
        <w:t>וְנָׁשִיתִי</w:t>
      </w:r>
      <w:r>
        <w:rPr>
          <w:rtl w:val="0"/>
        </w:rPr>
        <w:t xml:space="preserve"> (wenasziti).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2024-04-29T09:20:06Z</dcterms:modified>
</cp:coreProperties>
</file>