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im pasterzy, i będą je paśli, (a one) nie będą już się bały ani trwożyły i niczego nie będzie im brakowało*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także pasterzy. Będą je oni paśli, a one nie będą już bać się ani trwożyć i niczego nie będzie im brakowało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pasterzy, którzy będą je paść, aby już się nie lękały i nie trwożyły, i aby żadna z nich nie zginęła,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posanowię nad niemi pasterzy, którzyby je paśli, aby się więcej nie lękały, ani strachały, i żeby ich nie ubywało,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nad nimi pasterze, i paść je będą. Nie będą się więcej bać ani lękać, a żadnej nie będą szukać z liczby,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zaś nad nimi pasterzy, by je paśli; i nie będą się już więcej lękać ani trwożyć, ani nie trzeba będzie szukać którejkolwiek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pasterzy, którzy je paść będą, i nie będą się już bały ni trwożyły, i żadna z nich nie zaginie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pasterzy, którzy będą je paść, tak że nie będą już się bać ani trwożyć, ani odczuwać niedostatku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pasterzy, aby je paśli. Już nie będą się bały i nie będą gubić się ze strachu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nad nimi pasterzy i ci paść je będą. Nie zaznają już lęku ani trwogi i nie zagubią się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підніму їм пастирів, які їх пастимуть, і не боятимуться більше, ані не жахатимуться,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dla nich pasterzy, którzy ich będą prowadzić; nie będą się więcej lękały, ani trwożyły, ani ginęły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nad nimi pasterzy, którzy naprawdę będą je paśli; i już nie będą się lękały, nic ich też nie będzie przerażać i ani jednej nie zabraknie”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2024-04-29T15:54:06Z</dcterms:modified>
</cp:coreProperties>
</file>