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im pasterzy, i będą je paśli, (a one) nie będą już się bały ani trwożyły i niczego nie będzie im brakowało*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2024-04-29T08:29:36Z</dcterms:modified>
</cp:coreProperties>
</file>