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że ustanowię Dawidowi sprawiedliwą Latorośl.* I zapanuje jako król, i mądrze sobie będzie poczynał, i będzie stosował prawo i sprawiedliwość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11:1-6&lt;/x&gt;; &lt;x&gt;300 33:15-16&lt;/x&gt;; &lt;x&gt;450 3:8&lt;/x&gt;; &lt;x&gt;450 6:12&lt;/x&gt;; &lt;x&gt;500 10:11&lt;/x&gt;; &lt;x&gt;470 2:2&lt;/x&gt;; &lt;x&gt;490 1:32&lt;/x&gt;; &lt;x&gt;490 19:38&lt;/x&gt;; &lt;x&gt;500 1:49&lt;/x&gt;; &lt;x&gt;500 15:1-17&lt;/x&gt;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2024-04-29T12:59:37Z</dcterms:modified>
</cp:coreProperties>
</file>