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bezpiecznie* – a to jest Jego imię, którym Go będą nazywać: JAHWE naszą sprawiedliwością.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11:1-4&lt;/x&gt;; &lt;x&gt;330 37:15-28&lt;/x&gt;; &lt;x&gt;300 3:18&lt;/x&gt;; &lt;x&gt;350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2024-04-29T16:21:00Z</dcterms:modified>
</cp:coreProperties>
</file>