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już nie będą mówić: Jak żyje JAHWE, który wyprowadził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2024-04-29T13:18:06Z</dcterms:modified>
</cp:coreProperties>
</file>