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(mówić): Jak żyje JAHWE, który wyprowadził i wprowadził potomstwo domu Izraela z ziemi północnej i ze wszystkich ziem, do których ich wygnał* – i będą mieszkali w swojej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11:11-12&lt;/x&gt;; &lt;x&gt;290 43:16-21&lt;/x&gt;; &lt;x&gt;290 49:8-13&lt;/x&gt;; &lt;x&gt;290 51:1-11&lt;/x&gt;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2024-04-29T13:56:35Z</dcterms:modified>
</cp:coreProperties>
</file>