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prorokach:* Złamane jest moje serce w moim wnętrzu, miękną** wszystkie moje kości. Stałem się jak człowiek pijany i jak mężczyzna, którego odurzyło wino, w obliczu JAHWE i w obliczu świętych Jego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5:13&lt;/x&gt;; &lt;x&gt;300 14:13-15&lt;/x&gt;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miękną, </w:t>
      </w:r>
      <w:r>
        <w:rPr>
          <w:rtl/>
        </w:rPr>
        <w:t>רָחֲפּו</w:t>
      </w:r>
      <w:r>
        <w:rPr>
          <w:rtl w:val="0"/>
        </w:rPr>
        <w:t xml:space="preserve"> (rachafu),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2024-04-29T10:07:28Z</dcterms:modified>
</cp:coreProperties>
</file>