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wypełnię względem ich ziemi wszystkie moje słowa, które o niej wypowiedziałem — wszystko, co zostało spisane na tym zwoju,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tę ziemię wszystkie moje słowa, które wypowiedziałem przeciw 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jest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na tę ziemię wszystkie słowa moje, którem mówił o niej, mianowicie to wszystko, co napisano w tych księgach, cokolwiek prorokował Jaremijasz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onę ziemię wszytkie słowa moje, którem mówił przeciwko niej, wszytko, co napisano w tych księgach, cokolwiek prorokował Jeremiasz przeciw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 tym kraju wszystkie słowa, które wypowiedziałem przeciw niemu: wszystko, co zostało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spełnię nad tą ziemią wszystkie moje słowa, które wypowiedziałem o niej, wszystko, co napisano w tej księdze, 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przeciwko niemu, to wszystko, co zostało zapisane w tej księdze, co Jeremiasz prorokował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 niemu, wszystko, co zapisano w tej księdze i 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wypełnię nad tym krajem wszystkie moje słowa, jakie wypowiedziałem przeciw niemu, to wszystko, co zapisane jest w tej Księdze, (co prorokował Jeremiasz o wszystkich [obcych]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ту землю всі мої слова, які Я сказав проти неї, все,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nad tą ziemią wszystkie Moje słowa, które o niej wypowiedziałem – wszystko, co napisano w tym zwoju, w którym Jeremjasz prorokował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ową ziemię wszystkie moje słowa, które wypowiedziałem przeciwko niej – wszystko, co jest zapisane w tej księdze, a co Jeremiasz prorokował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2024-05-08T20:13:53Z</dcterms:modified>
</cp:coreProperties>
</file>