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arabskich,* i wszystkich królów pospólstwa, mieszkających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wszystkich królów arabskich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2024-05-08T08:27:41Z</dcterms:modified>
</cp:coreProperties>
</file>