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naród, który podda swój kark pod władzę króla Babilonu i będzie mu służył, pozostawię na jego ziemi – oświadczenie JAHWE – aby ją uprawiał i mieszkał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własnej ziemi pozostawię tylko ten naród, który podda swój kark pod władzę króla Babilonu i będzie mu służył — oświadcza JAHWE. — Jedynie taki naród pozostanie w swojej ziemi i będzie ją uprawiał.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naród, który podda swój kark pod jarzmo króla Babilonu i będzie mu służył, ten pozostawię w jego ziemi, mówi JAHWE, aby ją uprawiał i mieszkał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naród, który poddał szyję swą pod jarzmo króla Babilońskiego, a któryby mu służył, ten zaiste zostawię w ziemi jego, (mówi Pan,) aby ją sprawował, i mieszkał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naród, który podda szyję swą pod jarzmo króla Babilońskiego a będzie mu służył, zostawię ji w ziemi jego, mówi JAHWE, i będzie ją sprawował, i będzie mieszkał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Narodowi zaś, który podda swój kark pod jarzmo króla babilońskiego, by mu służyć, pozwolę spoczywać w swej ziemi - wyrocznia Pana - będzie ją uprawiał i w niej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naród, który podda swój kark pod jarzmo króla babilońskiego i będzie mu służył, pozostawię na jego ziemi - mówi Pan - aby ją uprawiał i mieszkał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zaś, który przyjmie na swój kark jarzmo króla Babilonu i będzie mu służyć, pozostawię w spokoju we własnej ziemi – wyrocznia Pana. Będzie ją uprawiał i w niej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naród zaś, który podda się pod jarzmo króla babilońskiego i będzie mu służył, pozostawię na jego ziemi - wyrocznia JAHWE. Będzie ją uprawiał i będzie w niej mieszkał”.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zaś, który poda kark swój pod jarzmo króla Babilonii i będzie mu uległy, pozostawię w spokoju na jego ziemi - głosi Jahwe - a będzie ją uprawiał i mieszkał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працюйте на царя Вавилона, бо вони вам пророкують неправедне.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naród, który podda swą szyję pod jarzmo króla Babelu i który mu będzie służył – ten zostawię na jego ziemi, mówi WIEKUISTY, by ją uprawiał i w niej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 ʼA narodowi, który podda swój kark pod jarzmo króla Babilonu i będzie mu służył, pozwolę spoczywać na jego ziemi – brzmi wypowiedź JAHWE – i będzie ją uprawiał i w niej mieszkałʼ 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2024-04-28T18:21:59Z</dcterms:modified>
</cp:coreProperties>
</file>