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Sedekiasza, króla Judy, powiedziałem według wszystkich tych słów: Poddajcie wasze karki pod władzę króla Babilonu* i służcie jemu oraz jego ludowi, a będziecie żyli!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władzę króla Babilonu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2024-04-27T13:51:26Z</dcterms:modified>
</cp:coreProperties>
</file>