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miałbyś zginąć ty i twój lud od miecza, głodu i zarazy, jak zapowiedział JAHWE narodowi, który by nie służył królowi Babilonu?*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miałbyś ginąć ty i twój lud od miecza, głodu i zarazy, jak zapowiedział JAHWE narodowi, który nie podporządkuje się królowi Babilonu?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zginąć, ty i twój lud, od miecza, od głodu i od zarazy, jak mówił JAHWE o narodzie, który nie chce służyć królowi Babilonu?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macie zginąć, ty i lud twój, od miecza, od głodu i od powietrza, jako mówił Pan o narodzie, któryby nie służył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umieracie ty i lud twój mieczem i głodem, i morem, jako mówił JAHWE do narodu, który nie będzie chciał służyć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chcecie umrzeć, ty wraz ze swym narodem, od miecza, głodu i zarazy, jak to przepowiedział Pan o narodzie, który nie chciałby służyć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zginąć, ty i twój lud, od miecza, głodu i zarazy, jak zapowiedział Pan narodowi, który nie służy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ty i twój lud macie umrzeć od miecza, od głodu i od zarazy, jak JAHWE zapowiedział o tym narodzie, który nie będzie służyć królowi Babilonu?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wraz z twoim ludem masz zginąć od miecza, głodu i zarazy, jak zapowiedział JAHWE narodowi, który nie chce służyć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macie umierać, ty i lud twój, od miecza, głodu i zarazy, jak to zagroził Jahwe narodowi, który by nie uległ królowi Babilonii?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і всьому цьому народові і священикам я сказав, мовлячи: Так сказав Господь: Не слухайте слів пророків, що вам пророкують кажучи: Ось посуд господнього дому повернеться з Вавилону. Бо неправедне вони вам пророкують, Я їх 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zginąć ty i twój lud od miecza, głodu i moru, jak wypowiedział WIEKUISTY o narodzie, który by nie służył królowi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ty i twój lud mielibyście ponieść śmierć od miecza, od klęski głodu i od zarazy, zgodnie z tym, co JAHWE powiedział narodowi, który nie służy królowi Babilonu?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2024-04-27T23:03:56Z</dcterms:modified>
</cp:coreProperties>
</file>