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i całemu temu ludowi oznajmiłem: Tak mówi JAHWE: Nie słuchajcie słów waszych proroków, którzy wam prorokują: Oto sprzęty domu JAHWE zostaną teraz szybko sprowadzone z Babilonu* – bo oni prorokują wam kłamstwo!**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zapowiedziałem kapłanom i całemu ludowi: Tak mówi JAHWE: Nie słuchajcie waszych proroków, którzy wam obiecują, że sprzęty ze świątyni JAHWE zostaną wkrótce sprowadzone z Babilonu. Prorokują wam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powiedziałem: Tak mówi JAHWE: Nie słuchajcie słów swoich proroków, którzy prorokują wam, mówiąc: Oto naczynia domu JAHWE zostaną już wkrótce przywrócone z 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też, i do tego wszystkiego ludu rzekłem, mówiąc: Tak mówi Pan: Nie słuchajcie słów proroków swoich, którzy wam prorokują, mówiąc: Oto naczynia domu Pańskiego teraz w rychle przywrócone będą z Babilonu; bo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 i do ludu tego mówiłem, rzekąc: To mówi JAHWE: Nie słuchajcie słów proroków waszych, którzy wam prorokują, mówiąc: Oto naczynia PANskie przywrócone będą z Babilonu teraz prędko, bo wam fałsz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i do tego ludu powiedziałem, co następuje: Tak mówi Pan: Nie słuchajcie słów waszych proroków, przepowiadających wam: Oto naczynia domu Pańskiego wrócą z Babilonu, teraz natychmiast.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ludu rzekłem: Tak mówi Pan: Nie słuchajcie słów waszych proroków, którzy wam prorokują: Oto teraz przybory domu Pana będą rychło sprowadzone z Babilonu, bo oni wam prorokują kłamliwie!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i całemu temu ludowi powiedziałem: Tak mówi JAHWE: Nie słuchajcie słów waszych proroków, którzy wam prorokują: Oto naczynia domu JAHWE już wkrótce zostaną zwrócone z Babilonu!, ponieważ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kapłanów i całego tego ludu: Tak mówi JAHWE: Nie słuchajcie słów waszych proroków, którzy mówią: „Naczynia domu JAHWE już wkrótce powrócą z Babilonu”. Oni was 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i do całego tego ludu przemówiłem w ten sposób: - Tak mówi Jahwe: Nie słuchajcie słów proroków przepowiadających wam: ”Oto naczynia Świątyni Jahwe zostaną teraz wkrótce przywrócone z Babilonu”. Albowiem wieszczą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цар Вавилону не забрав коли відселив Єхонію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powiedziałem, mówiąc: Tak mówi WIEKUISTY: Nie słuchajcie słów waszych proroków, którzy wam prorokują i powiadają: Oto szybko, niezwłocznie zostaną sprowadzone z Babelu przybory Domu WIEKUISTEGO;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tego ludu powiedziałem, mówiąc: ”Tak rzekł JAHWE: ʼNie słuchajcie słów waszych proroków, którzy wam prorokują, mówiąc: ”Oto sprzęty domu JAHWE wkrótce będą z powrotem sprowadzone z Babilonu!”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24:10-16&lt;/x&gt;; &lt;x&gt;300 28:3&lt;/x&gt;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 posłałem ich, οὐκ ἀπέστειλα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2024-04-27T18:55:11Z</dcterms:modified>
</cp:coreProperties>
</file>