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i całemu temu ludowi oznajmiłem: Tak mówi JAHWE: Nie słuchajcie słów waszych proroków, którzy wam prorokują: Oto sprzęty domu JAHWE zostaną teraz szybko sprowadzone z Babilonu* – bo oni prorokują wam kłamstwo!**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24:10-16&lt;/x&gt;; &lt;x&gt;300 28:3&lt;/x&gt;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 posłałem ich, οὐκ ἀπέστειλα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2024-04-28T04:23:50Z</dcterms:modified>
</cp:coreProperties>
</file>