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było u nich Słowo JAHWE, wstawialiby się u JAHWE Zastępów, aby nie zabrano sprzętów, które pozostały w domu JAHWE i w domu króla Judy, i w Jerozolimie,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prorocy byli rzeczywiście prorokami i gdyby byli świadomi Słowa JAHWE, to raczej wstawialiby się u JAHWE Zastępów, aby nie zabrano ze świątyni JAHWE, z pałacu królewskiego ani z Jerozolimy, pozostałych sprzętów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oni są prorokami i jeśli słowo JAHWE jest u nich, proszę, niech wstawią się u JAHWE zastępów, aby te naczynia, które pozostały w domu JAHWE, w domu króla Judy i w Jerozolimie,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oni są prorokami, i jeźli jest słowo Pańskie w nich, proszę, niech zabieżą Panu zastępów, aby te naczynia, które pozostały w domu Pańskim; i w domu króla Judzkiego, i w Jeruzalemie,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prorokami, a jest u nich słowo PANskie, niech zabieżą JAHWE zastępów, aby naczynia, które pozostały w domu PANskim i w domu króla Judzkiego i w Jeruzalem, nie przyszły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oni naprawdę prorokami i mieli słowo Pańskie, wstawiliby się u Pana Zastępów, by naczynia, które pozostały w domu Pańskim, w pałacu króla judzkiego i w Jerozolimie, nie powędrowały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słowo Pana było u nich, wstawialiby się u Pana Zastępów, aby przybory, które pozostały w domu Pana i w pałacu króla judzkiego, i w Jeruzalemie, nie odeszły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oni są prorokami i jeśli słowo JAHWE jest z nimi, to niech wstawialiby się u JAHWE Zastępów, żeby naczynia, które pozostały w domu JAHWE, w pałacu króla Judy i w Jerozolimie,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są prorokami i jeśli słowo JAHWE jest z nimi, to niech się wstawią u JAHWE Zastępów, żeby naczynia, które pozostały w domu JAHWE, w domu króla Judy i w Jerozolimie, nie zostały zabrane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są oni prorokami i jeśli jest w nich słowo Jahwe, niechże by się przyczynili u Jahwe Zastępów, aby pozostałe naczynia Świątyni Jahwe i pałacu króla judzkiego oraz Jerozolimy nie dostały się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są prorokami i jeśli przy nich jest słowo WIEKUISTEGO, niech się wstawią do WIEKUISTEGO Zastępów, by te przybory, które pozostały jeszcze w Domu WIEKUISTEGO, w domu króla Judy oraz w Jeruszalaim, nie dostały się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prorokami i jeśli faktycznie jest u nich słowo JAHWE, to proszę, niech błagają JAHWE Zastępów, żeby sprzęty, które pozostają w domu JAHWE i w domu króla Judy, i w Jerozolimie, nie dostały się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2024-04-28T16:43:24Z</dcterms:modified>
</cp:coreProperties>
</file>