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prorokami i gdyby było u nich Słowo JAHWE, wstawialiby się u JAHWE Zastępów, aby nie zabrano sprzętów, które pozostały w domu JAHWE i w domu króla Judy, i w Jerozolimie,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2024-04-28T08:39:12Z</dcterms:modified>
</cp:coreProperties>
</file>