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mnie JAHWE:* Zrób sobie powrozy i jarzmo,** i włóż je sobie na szyję.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powiedział do mnie: Sporządź sobie powrozy oraz jarzmo i włóż je sobie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do mnie JAHWE: Sporządź sobie więzy i jarzma i nałóż je na swoją szyję;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do mnie: Uczyń sobie okowy i jarzma, a włóż je na szyję swoję: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do mnie: Uczyń sobie okowy i łańcuchy, a włożysz je na szyję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Pan do mnie: Sporządź sobie więzy i jarzmo i nałóż je sobie na szyję!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Pan do mnie: Zrób sobie powrozy i jarzmo i włóż je sobie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JAHWE do mnie: Zrób sobie więzy i jarzmo i włóż je na swój kark.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powiedział do mnie JAHWE: Sporządź sobie więzy i jarzmo, i nałóż je sobie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przemówił do mnie Jahwe: Sporządź sobie więzy i jarzmo i nałóż je sobie na szyję!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пішлеш їх до царя Ідумеї і до царя Моава і до царя синів аммона і до царя Тиру і до царя Сидону руками їхніх післанців, що йдуть їм на зустріч до Єрусалиму до Седекії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mnie WIEKUISTY: Sporządź sobie więzy i jarzmo oraz włóż je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do mnie JAHWE: ʼUczyń sobie postronki i drążki jarzma i załóż je sobie na szyję.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13:1-11&lt;/x&gt;; &lt;x&gt;300 16:1-9&lt;/x&gt;; &lt;x&gt;300 19:1-15&lt;/x&gt;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28:48&lt;/x&gt;; &lt;x&gt;110 12:4&lt;/x&gt;; &lt;x&gt;120 15:19-20&lt;/x&gt;; &lt;x&gt;120 23:34-35&lt;/x&gt;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2024-04-27T14:11:30Z</dcterms:modified>
</cp:coreProperties>
</file>