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JAHWE:* Zrób sobie powrozy i jarzmo,** i włóż je sobie na szyję.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13:1-11&lt;/x&gt;; &lt;x&gt;300 16:1-9&lt;/x&gt;; &lt;x&gt;300 19:1-15&lt;/x&gt;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28:48&lt;/x&gt;; &lt;x&gt;110 12:4&lt;/x&gt;; &lt;x&gt;120 15:19-20&lt;/x&gt;; &lt;x&gt;120 23:34-35&lt;/x&gt;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2024-04-27T23:58:42Z</dcterms:modified>
</cp:coreProperties>
</file>