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Babilonu, przy uprowadzaniu z Jerozolimy do Babilonu króla Judy Jechoniasza, syna Jojakima, wraz ze wszystkimi możnymi Judy i*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Nebukadnesar, król Babilonu, gdy uprowadzał z Jerozolimy do Babilonu króla Judy, Jechoniasza, syna Jojakima, wraz ze wszystkimi znaczniejszymi ludźmi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Babilonu, gdy uprowadził do niewoli Jechoniasza, syna Joakima, króla Judy, z Jerozolimy do Babilonu, oraz wszystkich dostojników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zabrał Nabuchodonozor, król Babiloński, gdy w niewolę prowadził Jechonijasza, syna Joakimowego, króla Judzkiego, z Jeruzalemu do Babilonu, i wszystkich przedniejszych, z Judy i z 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pobrał Nabuchodonozor, król Babiloński, gdy przeniósł Jechoniasza króla, syna Joakima, króla Judzkiego, z Jeruzalem do Babilonu, i wszytkie przedniejsze ludzie Juda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babiloński, gdy uprowadzał z Jerozolimy na wygnanie do Babilonu Jechoniasza, syna Jojakima, króla judzkiego, wraz ze wszystkimi wybitnymi mężami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babiloński, gdy uprowadził do niewoli z Jeruzalemu do Babilonu króla judzkiego Jechoniasza, syna Jojakima, wraz ze wszystkimi wybitnymi obywatelami Judy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Nebukadnessar, król Babilonu, gdy uprowadził Jechoniasza, syna Jojakima, króla Judy, z Jerozolimy do Babilonu, wraz z 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zabrał ich król babiloński Nabuchodonozor, gdy uprowadził Jechoniasza, syna Jojakima, króla Judy, z Jerozolimy do Babilonii wraz ze wszystkimi 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Nebukadnezar, król Babilonu, przy uprowadzaniu z Jeruzalem do Babilonu króla judzkiego Jechoniasza, syna Jojakima, i wszystkich najznamienitszych [mieszkańców]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Nabukadrecar, król Babelu, kiedy z Jeruszalaim uprowadził do Babelu Jechoniasza, syna Jojakima, króla Judy, wraz z wszystkimi panami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Nebukadreccar, król Babilonu, nie zabrał, gdy Jechoniasza, syna Jehojakima, króla Judy, uprowadził z Jerozolimy na wygnanie do Babilonu, wraz ze wszystkimi dostojnikami Judy i Jerozolimy;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wraz ze wszystkimi możnymi Judy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2024-04-28T13:30:49Z</dcterms:modified>
</cp:coreProperties>
</file>