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 Zastępów, Bóg Izraela, o sprzętach, które pozostały w domu JAHWE i w domu króla Judy, i w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2024-04-28T00:49:05Z</dcterms:modified>
</cp:coreProperties>
</file>