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 przez nich ich panom, mówiąc: Tak mówi JAHWE Zastępów, Bóg Izraela: Tak powiedzcie waszym panom: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2024-04-28T07:44:31Z</dcterms:modified>
</cp:coreProperties>
</file>