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daję te wszystkie ziemie w ręce Nebukadnesara, króla Babilonu, mojego sługi.* Również zwierzęta polne daję mu na służbę.**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2024-04-28T05:23:57Z</dcterms:modified>
</cp:coreProperties>
</file>